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17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776-2804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Джам</w:t>
      </w:r>
      <w:r>
        <w:rPr>
          <w:rFonts w:ascii="Times New Roman CYR" w:eastAsia="Times New Roman CYR" w:hAnsi="Times New Roman CYR" w:cs="Times New Roman CYR"/>
          <w:b/>
          <w:bCs/>
        </w:rPr>
        <w:t xml:space="preserve">олова </w:t>
      </w:r>
      <w:r>
        <w:rPr>
          <w:rFonts w:ascii="Times New Roman CYR" w:eastAsia="Times New Roman CYR" w:hAnsi="Times New Roman CYR" w:cs="Times New Roman CYR"/>
          <w:b/>
          <w:bCs/>
        </w:rPr>
        <w:t>Навзамона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Неъматхуджаевича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0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3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086220003123529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Джам</w:t>
      </w:r>
      <w:r>
        <w:rPr>
          <w:rFonts w:ascii="Times New Roman CYR" w:eastAsia="Times New Roman CYR" w:hAnsi="Times New Roman CYR" w:cs="Times New Roman CYR"/>
          <w:b/>
          <w:bCs/>
        </w:rPr>
        <w:t>олова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Навзамона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Неъматхуджаевича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одной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и шестисот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16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0412365400765007762420130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6">
    <w:name w:val="cat-UserDefined grp-20 rplc-6"/>
    <w:basedOn w:val="DefaultParagraphFont"/>
  </w:style>
  <w:style w:type="character" w:customStyle="1" w:styleId="cat-UserDefinedgrp-21rplc-13">
    <w:name w:val="cat-UserDefined grp-21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